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rPr>
          <w:rFonts w:ascii="Trebuchet MS" w:eastAsia="Trebuchet MS" w:hAnsi="Trebuchet MS" w:cs="Trebuchet MS"/>
          <w:b/>
          <w:bCs/>
          <w:sz w:val="36"/>
          <w:szCs w:val="36"/>
        </w:rPr>
        <w:t>Clark Park Youth Soccer League</w:t>
      </w: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ebuchet MS" w:eastAsia="Trebuchet MS" w:hAnsi="Trebuchet MS" w:cs="Trebuchet MS"/>
          <w:b/>
          <w:bCs/>
          <w:sz w:val="36"/>
          <w:szCs w:val="36"/>
        </w:rPr>
      </w:pPr>
      <w:r>
        <w:rPr>
          <w:rFonts w:ascii="Trebuchet MS" w:eastAsia="Trebuchet MS" w:hAnsi="Trebuchet MS" w:cs="Trebuchet MS"/>
          <w:b/>
          <w:bCs/>
          <w:sz w:val="36"/>
          <w:szCs w:val="36"/>
        </w:rPr>
        <w:t>Friends of Clark Park</w:t>
      </w: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>PO Box 31908</w:t>
      </w: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>Philadelphia PA 19104</w:t>
      </w: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>clarkparksoccer@yahoo.com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Trebuchet MS" w:hAnsi="Trebuchet MS" w:cs="Trebuchet MS"/>
          <w:b/>
          <w:bCs/>
        </w:rPr>
      </w:pP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Fall 2014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Dear Friend, 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On behalf of the more than 180 girls and boys who participate each season in Clark Park Youth Soccer League, I wish to invite you to </w:t>
      </w:r>
      <w:r>
        <w:rPr>
          <w:b/>
          <w:bCs/>
        </w:rPr>
        <w:t>support our program</w:t>
      </w:r>
      <w:r>
        <w:t>. CPYSL allows neighborhood youths of all backgrounds to learn and play a great sport while having fun, at a low cost any family can afford. Because of the financial support of our sponsors, we are able to provide each player and coach with a free league T-shirt.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We hope very much that you will join our other</w:t>
      </w:r>
      <w:r>
        <w:rPr>
          <w:b/>
          <w:bCs/>
        </w:rPr>
        <w:t xml:space="preserve"> sponsors</w:t>
      </w:r>
      <w:r>
        <w:t xml:space="preserve"> for the coming two season: Spring and Fall 2012. Please complete and return the enclosed form with your check in the amount of $160.00, payable to “Friends of Clark Park”. Please note on the memo line of your check “Soccer Sponsor”. (A few of our sponsors prefer to contribute “in-kind” goods or services; if you would like information about doing so, call or email me.)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CPYSL acknowledges its sponsors (unless they prefer privacy) on our webpage and in the Friends of Clark Park newsletter, and at the end of each season you are welcome to a certificate of appreciation, plus either a photo of “your” team or a league T-shirt. 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We look forward to your support. 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Sincerely,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Kathleen Turner</w:t>
      </w: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Clark Park Youth Soccer League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Email </w:t>
      </w:r>
      <w:hyperlink r:id="rId5" w:history="1">
        <w:r>
          <w:rPr>
            <w:color w:val="0000FF"/>
            <w:u w:val="single"/>
          </w:rPr>
          <w:t>clarkparksoccer</w:t>
        </w:r>
      </w:hyperlink>
      <w:hyperlink r:id="rId6" w:history="1">
        <w:r>
          <w:rPr>
            <w:color w:val="0000FF"/>
            <w:u w:val="single"/>
          </w:rPr>
          <w:t>@</w:t>
        </w:r>
      </w:hyperlink>
      <w:hyperlink r:id="rId7" w:history="1">
        <w:r>
          <w:rPr>
            <w:color w:val="0000FF"/>
            <w:u w:val="single"/>
          </w:rPr>
          <w:t>yahoo</w:t>
        </w:r>
      </w:hyperlink>
      <w:hyperlink r:id="rId8" w:history="1">
        <w:r>
          <w:rPr>
            <w:color w:val="0000FF"/>
            <w:u w:val="single"/>
          </w:rPr>
          <w:t>.</w:t>
        </w:r>
      </w:hyperlink>
      <w:hyperlink r:id="rId9" w:history="1">
        <w:r>
          <w:rPr>
            <w:color w:val="0000FF"/>
            <w:u w:val="single"/>
          </w:rPr>
          <w:t>com</w:t>
        </w:r>
      </w:hyperlink>
      <w:r w:rsidR="005B10AF">
        <w:rPr>
          <w:color w:val="0000FF"/>
          <w:u w:val="single"/>
        </w:rPr>
        <w:br/>
      </w:r>
      <w:r w:rsidR="005B10AF" w:rsidRPr="005B10AF">
        <w:t>http://www.friendsofclarkpark.org/?page_id=58</w:t>
      </w:r>
      <w:bookmarkStart w:id="0" w:name="_GoBack"/>
      <w:bookmarkEnd w:id="0"/>
    </w:p>
    <w:p w:rsidR="00A77B3E" w:rsidRDefault="0004613B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ebuchet MS" w:eastAsia="Trebuchet MS" w:hAnsi="Trebuchet MS" w:cs="Trebuchet MS"/>
          <w:b/>
          <w:bCs/>
          <w:sz w:val="36"/>
          <w:szCs w:val="36"/>
        </w:rPr>
      </w:pPr>
      <w:r>
        <w:rPr>
          <w:rFonts w:ascii="Trebuchet MS" w:eastAsia="Trebuchet MS" w:hAnsi="Trebuchet MS" w:cs="Trebuchet MS"/>
          <w:b/>
          <w:bCs/>
          <w:sz w:val="36"/>
          <w:szCs w:val="36"/>
        </w:rPr>
        <w:lastRenderedPageBreak/>
        <w:t>Clark Park Youth Soccer League</w:t>
      </w: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ebuchet MS" w:eastAsia="Trebuchet MS" w:hAnsi="Trebuchet MS" w:cs="Trebuchet MS"/>
          <w:b/>
          <w:bCs/>
          <w:sz w:val="36"/>
          <w:szCs w:val="36"/>
        </w:rPr>
      </w:pPr>
      <w:r>
        <w:rPr>
          <w:rFonts w:ascii="Trebuchet MS" w:eastAsia="Trebuchet MS" w:hAnsi="Trebuchet MS" w:cs="Trebuchet MS"/>
          <w:b/>
          <w:bCs/>
          <w:sz w:val="36"/>
          <w:szCs w:val="36"/>
        </w:rPr>
        <w:t>Friends of Clark Park</w:t>
      </w: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>PO Box 31908</w:t>
      </w: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>Philadelphia PA 19104</w:t>
      </w: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>clarkparksoccer@yahoo.com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Trebuchet MS" w:hAnsi="Trebuchet MS" w:cs="Trebuchet MS"/>
          <w:b/>
          <w:bCs/>
        </w:rP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Attention: Soccer Sponsorship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Date: ____________________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Sponsor’s Name </w:t>
      </w:r>
      <w:r>
        <w:rPr>
          <w:sz w:val="18"/>
          <w:szCs w:val="18"/>
        </w:rPr>
        <w:t>(as you want it to appear on acknowledgement letter, T-Shirts)</w:t>
      </w:r>
      <w:r>
        <w:t>___________________________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Name of Contact Person: _______________________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Street Address: _____________________________ </w:t>
      </w:r>
      <w:r>
        <w:tab/>
        <w:t>Phone: ________________________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Philadelphia, PA   Zip: _______________</w:t>
      </w:r>
      <w:r>
        <w:tab/>
      </w:r>
      <w:r>
        <w:tab/>
      </w:r>
      <w:r>
        <w:tab/>
        <w:t>Email: ________________________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We would like to sponsor Clark Park Youth Soccer League for one year, specifically </w:t>
      </w:r>
      <w:proofErr w:type="gramStart"/>
      <w:r w:rsidR="005B10AF">
        <w:rPr>
          <w:u w:val="single"/>
        </w:rPr>
        <w:t>Fall</w:t>
      </w:r>
      <w:proofErr w:type="gramEnd"/>
      <w:r w:rsidR="005B10AF">
        <w:rPr>
          <w:u w:val="single"/>
        </w:rPr>
        <w:t xml:space="preserve"> 2014 and Spring 2015.</w:t>
      </w:r>
      <w:r>
        <w:t xml:space="preserve">  Enclosed is our check, payable to “Friends of Clark Park”, in the amount of $160. </w:t>
      </w:r>
      <w:r>
        <w:rPr>
          <w:b/>
          <w:bCs/>
          <w:i/>
          <w:iCs/>
        </w:rPr>
        <w:t>Please note “Soccer Sponsor” on the memo line of your check.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i/>
          <w:iCs/>
        </w:rP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If you would like your logo to be included on our t-shirts, </w:t>
      </w:r>
      <w:r>
        <w:rPr>
          <w:b/>
          <w:bCs/>
          <w:u w:val="single"/>
        </w:rPr>
        <w:t>please enclose your logo.</w:t>
      </w:r>
      <w:r>
        <w:t xml:space="preserve">  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All sponsors receive a letter of thanks. In addition, we would be happy to provide you with the following, upon request</w:t>
      </w:r>
      <w:r>
        <w:rPr>
          <w:i/>
          <w:iCs/>
        </w:rPr>
        <w:t xml:space="preserve"> (check those you wish)</w:t>
      </w:r>
      <w:r>
        <w:t>: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______ Certificate of acknowledgement    AND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</w:pPr>
      <w:r>
        <w:t>______Team photo each season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</w:pPr>
      <w:r>
        <w:t>OR: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</w:pPr>
      <w:r>
        <w:t xml:space="preserve">______League T-Shirt        </w:t>
      </w: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</w:pPr>
      <w:r>
        <w:t xml:space="preserve">Circle size : </w:t>
      </w:r>
      <w:r>
        <w:rPr>
          <w:i/>
          <w:iCs/>
        </w:rPr>
        <w:t>Adult</w:t>
      </w:r>
      <w:r>
        <w:t>:  Small,  Medium,  Large,  Extra Large,  XX Large</w:t>
      </w:r>
    </w:p>
    <w:p w:rsidR="00A77B3E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5B10AF" w:rsidRDefault="005B10A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4613B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</w:rPr>
      </w:pPr>
      <w:r>
        <w:rPr>
          <w:i/>
          <w:iCs/>
        </w:rPr>
        <w:t xml:space="preserve">CPYSL is a program of Friends of Clark Park. FOCP is a non-profit corporation dedicated to maintaining and improving the neighborhood’s main public park. All contributions to FOCP, including sponsorship donations for CPYSL, are tax-deductible to the extent permitted by law. </w:t>
      </w:r>
    </w:p>
    <w:sectPr w:rsidR="00A77B3E">
      <w:pgSz w:w="12240" w:h="15840"/>
      <w:pgMar w:top="1440" w:right="7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D9"/>
    <w:rsid w:val="0004613B"/>
    <w:rsid w:val="005B10AF"/>
    <w:rsid w:val="0061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kparksocce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rkparksoccer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rkparksoccer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larkparksoccer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rkparksocc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Turner,Kathleen</dc:creator>
  <cp:lastModifiedBy>Turner,Kathleen</cp:lastModifiedBy>
  <cp:revision>2</cp:revision>
  <dcterms:created xsi:type="dcterms:W3CDTF">2014-09-08T15:10:00Z</dcterms:created>
  <dcterms:modified xsi:type="dcterms:W3CDTF">2014-09-08T15:10:00Z</dcterms:modified>
</cp:coreProperties>
</file>